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-80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Рыбалко Марины Анатольевны, </w:t>
      </w:r>
      <w:r>
        <w:rPr>
          <w:rStyle w:val="cat-UserDefinedgrp-25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5955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1rplc-1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Рыбалко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6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5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10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Рыбалко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Рыбалко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7rplc-2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Рыбалко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ративном правонаруш</w:t>
      </w:r>
      <w:r>
        <w:rPr>
          <w:rFonts w:ascii="Times New Roman" w:eastAsia="Times New Roman" w:hAnsi="Times New Roman" w:cs="Times New Roman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 22824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11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Рыбалко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Рыбалко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Рыбалко Марину Анатольевну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_Н.С.Десяткина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5rplc-8">
    <w:name w:val="cat-UserDefined grp-25 rplc-8"/>
    <w:basedOn w:val="DefaultParagraphFont"/>
  </w:style>
  <w:style w:type="character" w:customStyle="1" w:styleId="cat-OrganizationNamegrp-21rplc-15">
    <w:name w:val="cat-OrganizationName grp-21 rplc-15"/>
    <w:basedOn w:val="DefaultParagraphFont"/>
  </w:style>
  <w:style w:type="character" w:customStyle="1" w:styleId="cat-Addressgrp-6rplc-17">
    <w:name w:val="cat-Address grp-6 rplc-17"/>
    <w:basedOn w:val="DefaultParagraphFont"/>
  </w:style>
  <w:style w:type="character" w:customStyle="1" w:styleId="cat-Addressgrp-5rplc-18">
    <w:name w:val="cat-Address grp-5 rplc-18"/>
    <w:basedOn w:val="DefaultParagraphFont"/>
  </w:style>
  <w:style w:type="character" w:customStyle="1" w:styleId="cat-Dategrp-9rplc-19">
    <w:name w:val="cat-Date grp-9 rplc-19"/>
    <w:basedOn w:val="DefaultParagraphFont"/>
  </w:style>
  <w:style w:type="character" w:customStyle="1" w:styleId="cat-Dategrp-10rplc-20">
    <w:name w:val="cat-Date grp-10 rplc-20"/>
    <w:basedOn w:val="DefaultParagraphFont"/>
  </w:style>
  <w:style w:type="character" w:customStyle="1" w:styleId="cat-Addressgrp-7rplc-23">
    <w:name w:val="cat-Address grp-7 rplc-23"/>
    <w:basedOn w:val="DefaultParagraphFont"/>
  </w:style>
  <w:style w:type="character" w:customStyle="1" w:styleId="cat-Dategrp-11rplc-25">
    <w:name w:val="cat-Date grp-11 rplc-25"/>
    <w:basedOn w:val="DefaultParagraphFont"/>
  </w:style>
  <w:style w:type="character" w:customStyle="1" w:styleId="cat-Dategrp-12rplc-31">
    <w:name w:val="cat-Date grp-12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